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1F" w:rsidRDefault="00BD6B1F" w:rsidP="00BD6B1F">
      <w:pPr>
        <w:tabs>
          <w:tab w:val="left" w:pos="3120"/>
        </w:tabs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6D33" w:rsidRDefault="00B76D33" w:rsidP="00B76D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57584DC" wp14:editId="3876F51E">
            <wp:extent cx="6715125" cy="9315450"/>
            <wp:effectExtent l="0" t="0" r="0" b="0"/>
            <wp:docPr id="1" name="Рисунок 1" descr="C:\Users\user\Pictures\2022-09-1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09-13 2\2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6D33" w:rsidRDefault="00B76D33" w:rsidP="00B76D33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D6B1F" w:rsidRDefault="00BD6B1F" w:rsidP="005061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4D0A" w:rsidRPr="00506142" w:rsidRDefault="000261F0" w:rsidP="00B76D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114D0A" w:rsidRPr="00506142" w:rsidRDefault="00114D0A" w:rsidP="000D4E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>Рабочая программа по английскому языку составлена в соответствии со следующими нормативно-правовыми документами:</w:t>
      </w:r>
    </w:p>
    <w:p w:rsidR="00114D0A" w:rsidRPr="00506142" w:rsidRDefault="00114D0A" w:rsidP="000D4E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>-Федеральным Законом от 29 декабря 2012 года № 273-ФЗ «Об образовании в Российской Федерации (в действующей редакции);</w:t>
      </w:r>
    </w:p>
    <w:p w:rsidR="00114D0A" w:rsidRPr="00506142" w:rsidRDefault="00114D0A" w:rsidP="000D4E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 xml:space="preserve">-Порядок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06142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06142">
        <w:rPr>
          <w:rFonts w:ascii="Times New Roman" w:hAnsi="Times New Roman" w:cs="Times New Roman"/>
          <w:sz w:val="28"/>
          <w:szCs w:val="28"/>
          <w:lang w:val="ru-RU"/>
        </w:rPr>
        <w:t xml:space="preserve"> от 22.03.2021 №115;</w:t>
      </w:r>
    </w:p>
    <w:p w:rsidR="00114D0A" w:rsidRPr="00506142" w:rsidRDefault="00114D0A" w:rsidP="000D4E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Федеральный государственный образовательный стандарт начального общего образования, утвержденный</w:t>
      </w:r>
      <w:r w:rsidRPr="005061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/document/99/607175842/" w:tgtFrame="_self" w:history="1">
        <w:r w:rsidRPr="005061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приказом </w:t>
        </w:r>
        <w:proofErr w:type="spellStart"/>
        <w:r w:rsidRPr="005061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Минпросвещения</w:t>
        </w:r>
        <w:proofErr w:type="spellEnd"/>
        <w:r w:rsidRPr="005061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от 31.05.2021 № 286</w:t>
        </w:r>
      </w:hyperlink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14D0A" w:rsidRPr="00506142" w:rsidRDefault="00114D0A" w:rsidP="000D4E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-Уставом МБОУ «Сростинская СОШ им. В.М. Шукшина»;</w:t>
      </w:r>
    </w:p>
    <w:p w:rsidR="00114D0A" w:rsidRPr="00506142" w:rsidRDefault="00114D0A" w:rsidP="000D4E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-Учебный план МБОУ «Сростинская СОШ им. В.М. Шукшина»;</w:t>
      </w:r>
    </w:p>
    <w:p w:rsidR="00114D0A" w:rsidRPr="00506142" w:rsidRDefault="00114D0A" w:rsidP="000D4E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-Положением о рабочей программе педагога МБОУ «Сростинская СОШ им. В.М. Шукшина»;</w:t>
      </w:r>
    </w:p>
    <w:p w:rsidR="00114D0A" w:rsidRPr="00506142" w:rsidRDefault="00114D0A" w:rsidP="000D4E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>-Примерная рабочая программа по английскому языку (сайт Институт стратегии и развития образования РФ, Москва 2021)</w:t>
      </w:r>
    </w:p>
    <w:p w:rsidR="00EE1C6F" w:rsidRPr="00506142" w:rsidRDefault="00114D0A" w:rsidP="000D4E56">
      <w:pPr>
        <w:autoSpaceDE w:val="0"/>
        <w:autoSpaceDN w:val="0"/>
        <w:spacing w:before="346" w:after="0" w:line="28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261F0"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EE1C6F" w:rsidRPr="00506142" w:rsidRDefault="00EE1C6F" w:rsidP="000D4E56">
      <w:pPr>
        <w:tabs>
          <w:tab w:val="left" w:pos="180"/>
        </w:tabs>
        <w:autoSpaceDE w:val="0"/>
        <w:autoSpaceDN w:val="0"/>
        <w:spacing w:before="168" w:after="0" w:line="28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EE1C6F" w:rsidRPr="00506142" w:rsidRDefault="00EE1C6F" w:rsidP="000D4E56">
      <w:pPr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E1C6F" w:rsidRPr="00506142" w:rsidRDefault="00EE1C6F" w:rsidP="000D4E56">
      <w:pPr>
        <w:tabs>
          <w:tab w:val="left" w:pos="180"/>
        </w:tabs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EE1C6F" w:rsidRPr="00506142" w:rsidRDefault="00EE1C6F" w:rsidP="000D4E56">
      <w:pPr>
        <w:tabs>
          <w:tab w:val="left" w:pos="180"/>
        </w:tabs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EE1C6F" w:rsidRPr="00506142" w:rsidRDefault="00EE1C6F" w:rsidP="000D4E56">
      <w:pPr>
        <w:autoSpaceDE w:val="0"/>
        <w:autoSpaceDN w:val="0"/>
        <w:spacing w:before="178" w:after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 и письменной (чтение и письмо) форме с учётом возрастных возможностей и потребностей младшего школьника;</w:t>
      </w:r>
    </w:p>
    <w:p w:rsidR="00EE1C6F" w:rsidRPr="00506142" w:rsidRDefault="00EE1C6F" w:rsidP="000D4E56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расширение лингвистического кругозора 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за счёт овладения новыми языковыми средствами (фонетическими, орфографическими, лексическими, грамматическими) в соответствии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отобранными темами общения;</w:t>
      </w:r>
    </w:p>
    <w:p w:rsidR="00EE1C6F" w:rsidRPr="00506142" w:rsidRDefault="00EE1C6F" w:rsidP="000D4E56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E1C6F" w:rsidRPr="00506142" w:rsidRDefault="00EE1C6F" w:rsidP="000D4E56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использование для решения учебных задач интеллектуальных операций (сравнение, анализ, обобщение и др.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E1C6F" w:rsidRPr="00506142" w:rsidRDefault="00EE1C6F" w:rsidP="000D4E56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EE1C6F" w:rsidRPr="00506142" w:rsidRDefault="00EE1C6F" w:rsidP="000D4E56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Развивающие цели учебного предмета «Иностранный (английский) язык» в начальной школе</w:t>
      </w:r>
    </w:p>
    <w:p w:rsidR="00F15997" w:rsidRPr="00506142" w:rsidRDefault="00F15997" w:rsidP="000D4E56">
      <w:pPr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включают:</w:t>
      </w:r>
    </w:p>
    <w:p w:rsidR="00F15997" w:rsidRPr="00506142" w:rsidRDefault="00F15997" w:rsidP="000D4E56">
      <w:pPr>
        <w:autoSpaceDE w:val="0"/>
        <w:autoSpaceDN w:val="0"/>
        <w:spacing w:before="178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F15997" w:rsidRPr="00506142" w:rsidRDefault="00F15997" w:rsidP="000D4E56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—  становление коммуникативной культуры обучающихся и их общего речевого развития;</w:t>
      </w:r>
    </w:p>
    <w:p w:rsidR="00F15997" w:rsidRPr="00506142" w:rsidRDefault="00F15997" w:rsidP="000D4E56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F15997" w:rsidRPr="00506142" w:rsidRDefault="00F15997" w:rsidP="000D4E56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F15997" w:rsidRPr="00506142" w:rsidRDefault="00F15997" w:rsidP="000D4E56">
      <w:pPr>
        <w:autoSpaceDE w:val="0"/>
        <w:autoSpaceDN w:val="0"/>
        <w:spacing w:before="192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F15997" w:rsidRPr="00506142" w:rsidRDefault="00F15997" w:rsidP="000D4E56">
      <w:pPr>
        <w:autoSpaceDE w:val="0"/>
        <w:autoSpaceDN w:val="0"/>
        <w:spacing w:before="178"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F15997" w:rsidRPr="00506142" w:rsidRDefault="00F15997" w:rsidP="000D4E56">
      <w:pPr>
        <w:tabs>
          <w:tab w:val="left" w:pos="180"/>
        </w:tabs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F15997" w:rsidRPr="00506142" w:rsidRDefault="00F15997" w:rsidP="000D4E56">
      <w:pPr>
        <w:autoSpaceDE w:val="0"/>
        <w:autoSpaceDN w:val="0"/>
        <w:spacing w:before="298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F15997" w:rsidRPr="00506142" w:rsidRDefault="00F15997" w:rsidP="000D4E56">
      <w:pPr>
        <w:autoSpaceDE w:val="0"/>
        <w:autoSpaceDN w:val="0"/>
        <w:spacing w:before="19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F15997" w:rsidRPr="00506142" w:rsidRDefault="00F15997" w:rsidP="000D4E56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F15997" w:rsidRPr="00506142" w:rsidRDefault="00F15997" w:rsidP="000D4E56">
      <w:pPr>
        <w:autoSpaceDE w:val="0"/>
        <w:autoSpaceDN w:val="0"/>
        <w:spacing w:before="192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F15997" w:rsidRPr="00506142" w:rsidRDefault="00F15997" w:rsidP="000D4E56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EE1C6F" w:rsidRPr="00506142" w:rsidRDefault="00F15997" w:rsidP="000D4E56">
      <w:pPr>
        <w:autoSpaceDE w:val="0"/>
        <w:autoSpaceDN w:val="0"/>
        <w:spacing w:before="166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E1C6F" w:rsidRPr="00506142" w:rsidSect="000D4E56">
          <w:footerReference w:type="default" r:id="rId11"/>
          <w:footerReference w:type="first" r:id="rId12"/>
          <w:pgSz w:w="11900" w:h="16840"/>
          <w:pgMar w:top="298" w:right="985" w:bottom="372" w:left="1701" w:header="720" w:footer="720" w:gutter="0"/>
          <w:pgNumType w:start="0"/>
          <w:cols w:space="720" w:equalWidth="0">
            <w:col w:w="9214" w:space="0"/>
          </w:cols>
          <w:titlePg/>
          <w:docGrid w:linePitch="360"/>
        </w:sect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 во  2 классе отв</w:t>
      </w:r>
      <w:r w:rsidR="001B059B">
        <w:rPr>
          <w:rFonts w:ascii="Times New Roman" w:eastAsia="Times New Roman" w:hAnsi="Times New Roman" w:cs="Times New Roman"/>
          <w:sz w:val="28"/>
          <w:szCs w:val="28"/>
          <w:lang w:val="ru-RU"/>
        </w:rPr>
        <w:t>едено 68 часов, 2 часа в неделю.</w:t>
      </w:r>
    </w:p>
    <w:p w:rsidR="00EE1C6F" w:rsidRPr="00506142" w:rsidRDefault="00EE1C6F" w:rsidP="00114D0A">
      <w:pPr>
        <w:autoSpaceDE w:val="0"/>
        <w:autoSpaceDN w:val="0"/>
        <w:spacing w:before="346" w:after="0" w:line="281" w:lineRule="auto"/>
        <w:ind w:righ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4D0A" w:rsidRPr="00506142" w:rsidRDefault="00114D0A" w:rsidP="00BE6E18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114D0A" w:rsidRPr="00506142" w:rsidRDefault="00114D0A" w:rsidP="00BE6E18">
      <w:pPr>
        <w:autoSpaceDE w:val="0"/>
        <w:autoSpaceDN w:val="0"/>
        <w:spacing w:before="346" w:after="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Тематическое содержание речи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Мир моего «я».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Приветствие. Знакомство. Моя семья. Мой день рождения. Моя любимая еда.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Мир моих увлечений.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Любимый цвет, игрушка. Любимые занятия. Мой питомец. Выходной день. </w:t>
      </w:r>
      <w:r w:rsidRPr="005061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Мир вокруг меня.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Моя школа. Мои друзья. Моя малая родина (город, село).</w:t>
      </w:r>
    </w:p>
    <w:p w:rsidR="00114D0A" w:rsidRPr="00506142" w:rsidRDefault="00114D0A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Родная страна и страны изучаемого языка.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Названия родной страны и страны/стран изучаемого языка; их столиц.</w:t>
      </w:r>
    </w:p>
    <w:p w:rsidR="00114D0A" w:rsidRPr="00506142" w:rsidRDefault="00114D0A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114D0A" w:rsidRPr="00506142" w:rsidRDefault="00114D0A" w:rsidP="00BE6E18">
      <w:pPr>
        <w:autoSpaceDE w:val="0"/>
        <w:autoSpaceDN w:val="0"/>
        <w:spacing w:before="264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КОММУНИКАТИВНЫЕ УМЕНИЯ</w:t>
      </w:r>
    </w:p>
    <w:p w:rsidR="00114D0A" w:rsidRPr="00506142" w:rsidRDefault="00114D0A" w:rsidP="00BE6E18">
      <w:pPr>
        <w:autoSpaceDE w:val="0"/>
        <w:autoSpaceDN w:val="0"/>
        <w:spacing w:before="16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Говорение</w:t>
      </w:r>
    </w:p>
    <w:p w:rsidR="00114D0A" w:rsidRPr="00506142" w:rsidRDefault="00114D0A" w:rsidP="00BE6E18">
      <w:pPr>
        <w:tabs>
          <w:tab w:val="left" w:pos="180"/>
        </w:tabs>
        <w:autoSpaceDE w:val="0"/>
        <w:autoSpaceDN w:val="0"/>
        <w:spacing w:before="190" w:after="0" w:line="271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Коммуникативные умения </w:t>
      </w:r>
      <w:r w:rsidRPr="0050614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диалогической речи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114D0A" w:rsidRPr="00506142" w:rsidRDefault="00114D0A" w:rsidP="00BE6E18">
      <w:pPr>
        <w:autoSpaceDE w:val="0"/>
        <w:autoSpaceDN w:val="0"/>
        <w:spacing w:before="178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114D0A" w:rsidRPr="00506142" w:rsidRDefault="00114D0A" w:rsidP="00BE6E18">
      <w:pPr>
        <w:autoSpaceDE w:val="0"/>
        <w:autoSpaceDN w:val="0"/>
        <w:spacing w:before="238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114D0A" w:rsidRPr="00506142" w:rsidRDefault="00114D0A" w:rsidP="00BE6E18">
      <w:pPr>
        <w:tabs>
          <w:tab w:val="left" w:pos="180"/>
        </w:tabs>
        <w:autoSpaceDE w:val="0"/>
        <w:autoSpaceDN w:val="0"/>
        <w:spacing w:before="298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Коммуникативные умения  </w:t>
      </w:r>
      <w:r w:rsidRPr="0050614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монологической  речи:</w:t>
      </w:r>
      <w:r w:rsidR="000D4E5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114D0A" w:rsidRPr="00506142" w:rsidRDefault="00114D0A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Аудирование</w:t>
      </w:r>
      <w:proofErr w:type="spellEnd"/>
    </w:p>
    <w:p w:rsidR="00114D0A" w:rsidRPr="00506142" w:rsidRDefault="00114D0A" w:rsidP="00BE6E18">
      <w:pPr>
        <w:tabs>
          <w:tab w:val="left" w:pos="180"/>
        </w:tabs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114D0A" w:rsidRPr="00506142" w:rsidRDefault="00114D0A" w:rsidP="00BE6E18">
      <w:pPr>
        <w:autoSpaceDE w:val="0"/>
        <w:autoSpaceDN w:val="0"/>
        <w:spacing w:before="70"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114D0A" w:rsidRPr="00506142" w:rsidRDefault="00114D0A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114D0A" w:rsidRPr="00506142" w:rsidRDefault="00114D0A" w:rsidP="00BE6E18">
      <w:pPr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пониманием запрашиваемой информации предполагает выделение  из 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114D0A" w:rsidRPr="00506142" w:rsidRDefault="00114D0A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Тексты для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114D0A" w:rsidRPr="00506142" w:rsidRDefault="00114D0A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Смысловое чтение</w:t>
      </w:r>
    </w:p>
    <w:p w:rsidR="00114D0A" w:rsidRPr="00506142" w:rsidRDefault="00114D0A" w:rsidP="00BE6E18">
      <w:pPr>
        <w:tabs>
          <w:tab w:val="left" w:pos="180"/>
        </w:tabs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EE1C6F" w:rsidRPr="00506142" w:rsidRDefault="00EE1C6F" w:rsidP="00BE6E18">
      <w:pPr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 для чтения вслух: диалог, рассказ, сказка.</w:t>
      </w:r>
    </w:p>
    <w:p w:rsidR="00EE1C6F" w:rsidRPr="00506142" w:rsidRDefault="00EE1C6F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E1C6F" w:rsidRPr="00506142" w:rsidRDefault="00EE1C6F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EE1C6F" w:rsidRPr="00506142" w:rsidRDefault="00EE1C6F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EE1C6F" w:rsidRPr="00506142" w:rsidRDefault="00EE1C6F" w:rsidP="00BE6E18">
      <w:pPr>
        <w:autoSpaceDE w:val="0"/>
        <w:autoSpaceDN w:val="0"/>
        <w:spacing w:before="7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EE1C6F" w:rsidRPr="00506142" w:rsidRDefault="00EE1C6F" w:rsidP="00BE6E18">
      <w:pPr>
        <w:autoSpaceDE w:val="0"/>
        <w:autoSpaceDN w:val="0"/>
        <w:spacing w:before="19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Письмо</w:t>
      </w:r>
    </w:p>
    <w:p w:rsidR="00EE1C6F" w:rsidRPr="00506142" w:rsidRDefault="00EE1C6F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Овладение техникой письма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полупечатное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написание букв, буквосочетаний, слов).</w:t>
      </w:r>
    </w:p>
    <w:p w:rsidR="00EE1C6F" w:rsidRPr="00506142" w:rsidRDefault="00EE1C6F" w:rsidP="00BE6E18">
      <w:pPr>
        <w:autoSpaceDE w:val="0"/>
        <w:autoSpaceDN w:val="0"/>
        <w:spacing w:before="70"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EE1C6F" w:rsidRPr="00506142" w:rsidRDefault="00EE1C6F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632694" w:rsidRDefault="00632694" w:rsidP="00BE6E18">
      <w:pPr>
        <w:autoSpaceDE w:val="0"/>
        <w:autoSpaceDN w:val="0"/>
        <w:spacing w:before="262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E1C6F" w:rsidRPr="00506142" w:rsidRDefault="00EE1C6F" w:rsidP="00BE6E18">
      <w:pPr>
        <w:autoSpaceDE w:val="0"/>
        <w:autoSpaceDN w:val="0"/>
        <w:spacing w:before="26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ЯЗЫКОВЫЕ ЗНАНИЯ И НАВЫКИ</w:t>
      </w:r>
    </w:p>
    <w:p w:rsidR="00EE1C6F" w:rsidRPr="00506142" w:rsidRDefault="00EE1C6F" w:rsidP="00BE6E18">
      <w:pPr>
        <w:autoSpaceDE w:val="0"/>
        <w:autoSpaceDN w:val="0"/>
        <w:spacing w:before="166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Фонетическая сторона речи</w:t>
      </w:r>
    </w:p>
    <w:p w:rsidR="00EE1C6F" w:rsidRPr="00506142" w:rsidRDefault="00EE1C6F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Буквы английского алфавита. Корректное называние букв английского алфавита.</w:t>
      </w:r>
    </w:p>
    <w:p w:rsidR="00EE1C6F" w:rsidRPr="00506142" w:rsidRDefault="00EE1C6F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thereis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there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EE1C6F" w:rsidRPr="00506142" w:rsidRDefault="00EE1C6F" w:rsidP="00BE6E18">
      <w:pPr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5061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фраз/предложений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EE1C6F" w:rsidRPr="00506142" w:rsidRDefault="00EE1C6F" w:rsidP="00BE6E18">
      <w:pPr>
        <w:autoSpaceDE w:val="0"/>
        <w:autoSpaceDN w:val="0"/>
        <w:spacing w:before="72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EE1C6F" w:rsidRPr="00506142" w:rsidRDefault="00EE1C6F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Чтение новых слов согласно основным правилам чтения английского языка.</w:t>
      </w:r>
    </w:p>
    <w:p w:rsidR="00EE1C6F" w:rsidRPr="00506142" w:rsidRDefault="00EE1C6F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EE1C6F" w:rsidRPr="00506142" w:rsidRDefault="00EE1C6F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Графика, орфография и пунктуация</w:t>
      </w:r>
    </w:p>
    <w:p w:rsidR="00EE1C6F" w:rsidRPr="00506142" w:rsidRDefault="00EE1C6F" w:rsidP="00BE6E18">
      <w:pPr>
        <w:tabs>
          <w:tab w:val="left" w:pos="180"/>
        </w:tabs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 корректное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полупечатное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EE1C6F" w:rsidRPr="00506142" w:rsidRDefault="00EE1C6F" w:rsidP="00BE6E18">
      <w:pPr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isn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don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doesn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can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), существительных в притяжательном падеже (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Ann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EE1C6F" w:rsidRPr="00506142" w:rsidRDefault="00EE1C6F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997" w:rsidRPr="00506142" w:rsidRDefault="00F15997" w:rsidP="00BE6E18">
      <w:pPr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Лексическая сторона речи</w:t>
      </w:r>
    </w:p>
    <w:p w:rsidR="00F15997" w:rsidRPr="00506142" w:rsidRDefault="00F15997" w:rsidP="00BE6E18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обслуживающих ситуации общения в рамках тематического содержания речи для 2 класса.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Распознавание в устной и письменной речи интернациональных слов (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doctor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film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 с помощью языковой догадки.</w:t>
      </w:r>
    </w:p>
    <w:p w:rsidR="00F15997" w:rsidRPr="00506142" w:rsidRDefault="00F15997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Грамматическая сторона речи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2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F15997" w:rsidRPr="00506142" w:rsidRDefault="00F15997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Нераспространённые и распространённые простые предложения.</w:t>
      </w:r>
    </w:p>
    <w:p w:rsidR="00F15997" w:rsidRPr="00506142" w:rsidRDefault="00F15997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Предложения с начальным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saredball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</w:p>
    <w:p w:rsidR="00F15997" w:rsidRPr="00506142" w:rsidRDefault="00F15997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начальным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There + to be в Present Simple Tense (There is a cat in the room. Is there a cat in the room? — Yes, there is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</w:rPr>
        <w:t>No, there isn’t. There are four pens on the table. Are there four pens on the table? — Yes, there are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</w:rPr>
        <w:t>No, there aren’t. How many pens are there on the table? — There are four pens.).</w:t>
      </w:r>
    </w:p>
    <w:p w:rsidR="00F15997" w:rsidRPr="00506142" w:rsidRDefault="00F15997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простым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глагольным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сказуемым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(They live in the country.),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составным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именным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сказуемым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(The box is small.) и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составным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глагольным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сказуемым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(I like to play with my cat. She can play the piano.).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глаголом-связкой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to be в Present Simple Tense (My father is a doctor. Is it a red ball? —Yes, it is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</w:rPr>
        <w:t>No, it isn’t. ).</w:t>
      </w:r>
    </w:p>
    <w:p w:rsidR="00F15997" w:rsidRPr="00506142" w:rsidRDefault="00F15997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с краткими глагольными формами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Shecan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tswim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Idon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tlikeporridge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</w:p>
    <w:p w:rsidR="00F15997" w:rsidRPr="00506142" w:rsidRDefault="00F15997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Побудительные предложения в утвердительной форме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Comein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Глаголы в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PresentSimpleTense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Глагольнаяконструкция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have got (I’ve got a cat. He’s/She’s got a cat. Have you got a cat? — Yes, I have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</w:rPr>
        <w:t>No, I haven’t. What have you got?).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Модальный глагол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can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: для выражения умения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Icanplaytennis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 и отсутствия умения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Ican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tplaychess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.); для получения разрешения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CanIgoout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?).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Определённый, неопределённый и нулевой артикли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именами существительными (наиболее распространённые случаи).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2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Существительные во множественном числе, образованные по правилу и исключения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abook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books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aman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men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F15997" w:rsidRPr="00506142" w:rsidRDefault="00F15997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Личныеместоимения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(I, you, he/she/it, we, they).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Притяжательные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(my, your, his/her/its, our, their).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Указательные местоимения (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these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F15997" w:rsidRPr="00506142" w:rsidRDefault="00F15997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Количественные числительные (1–12).</w:t>
      </w:r>
    </w:p>
    <w:p w:rsidR="00F15997" w:rsidRPr="00506142" w:rsidRDefault="00F15997" w:rsidP="00BE6E18">
      <w:pPr>
        <w:autoSpaceDE w:val="0"/>
        <w:autoSpaceDN w:val="0"/>
        <w:spacing w:before="7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Вопросительные слова (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who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how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where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howmany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Предлогиместа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</w:rPr>
        <w:t xml:space="preserve"> (in, on, near, under).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Союзы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but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однородными членами).</w:t>
      </w:r>
    </w:p>
    <w:p w:rsidR="00F15997" w:rsidRPr="00506142" w:rsidRDefault="00F15997" w:rsidP="00BE6E18">
      <w:pPr>
        <w:autoSpaceDE w:val="0"/>
        <w:autoSpaceDN w:val="0"/>
        <w:spacing w:before="26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СОЦИОКУЛЬТУРНЫЕ ЗНАНИЯ И УМЕНИЯ</w:t>
      </w:r>
    </w:p>
    <w:p w:rsidR="00F15997" w:rsidRPr="00506142" w:rsidRDefault="00F15997" w:rsidP="00BE6E18">
      <w:pPr>
        <w:autoSpaceDE w:val="0"/>
        <w:autoSpaceDN w:val="0"/>
        <w:spacing w:before="166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F15997" w:rsidRPr="00506142" w:rsidRDefault="00F15997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небольших произведений детского фольклора страны/стран изучаемого языка (рифмовки,</w:t>
      </w:r>
    </w:p>
    <w:p w:rsidR="00F15997" w:rsidRPr="00506142" w:rsidRDefault="00F15997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142" w:rsidRPr="00506142" w:rsidRDefault="00506142" w:rsidP="00BE6E18">
      <w:pPr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стихи, песенки); персонажей детских книг.</w:t>
      </w:r>
    </w:p>
    <w:p w:rsidR="00506142" w:rsidRPr="00506142" w:rsidRDefault="00506142" w:rsidP="00BE6E18">
      <w:pPr>
        <w:autoSpaceDE w:val="0"/>
        <w:autoSpaceDN w:val="0"/>
        <w:spacing w:before="7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названий родной страны и страны/стран изучаемого языка и их столиц.</w:t>
      </w:r>
    </w:p>
    <w:p w:rsidR="00506142" w:rsidRPr="00506142" w:rsidRDefault="00506142" w:rsidP="00BE6E18">
      <w:pPr>
        <w:autoSpaceDE w:val="0"/>
        <w:autoSpaceDN w:val="0"/>
        <w:spacing w:before="26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КОМПЕНСАТОРНЫЕ УМЕНИЯ</w:t>
      </w:r>
    </w:p>
    <w:p w:rsidR="00506142" w:rsidRPr="00506142" w:rsidRDefault="00506142" w:rsidP="00BE6E18">
      <w:pPr>
        <w:tabs>
          <w:tab w:val="left" w:pos="180"/>
        </w:tabs>
        <w:autoSpaceDE w:val="0"/>
        <w:autoSpaceDN w:val="0"/>
        <w:spacing w:before="166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Использование при чтении и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506142" w:rsidRPr="00506142" w:rsidRDefault="00506142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506142" w:rsidRPr="00506142" w:rsidRDefault="00506142" w:rsidP="00BE6E18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6142" w:rsidRPr="00506142" w:rsidRDefault="00506142" w:rsidP="00BE6E18">
      <w:pPr>
        <w:autoSpaceDE w:val="0"/>
        <w:autoSpaceDN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Comein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.);</w:t>
      </w:r>
    </w:p>
    <w:p w:rsidR="00506142" w:rsidRPr="00506142" w:rsidRDefault="00506142" w:rsidP="00BE6E18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настоящее простое время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PresentSimpleTense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глагольную конструкцию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havegot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vegot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Haveyougot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…?);</w:t>
      </w:r>
    </w:p>
    <w:p w:rsidR="00506142" w:rsidRPr="00506142" w:rsidRDefault="00506142" w:rsidP="00BE6E18">
      <w:pPr>
        <w:autoSpaceDE w:val="0"/>
        <w:autoSpaceDN w:val="0"/>
        <w:spacing w:before="192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—  распознавать и употреблять в устной и письменной речи модальный глагол с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can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выражения умения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Icanrideabike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 и отсутствия умения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Ican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trideabike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.);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can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получения разрешения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CanIgoout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?);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apen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pens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aman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men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указательные местоимения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these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вопросительные слова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who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how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where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howmany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06142" w:rsidRPr="00506142" w:rsidRDefault="00506142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предлоги места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near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06142" w:rsidRPr="00506142" w:rsidRDefault="00506142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союзы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but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 однородных членах).</w:t>
      </w:r>
    </w:p>
    <w:p w:rsidR="00506142" w:rsidRPr="00506142" w:rsidRDefault="00506142" w:rsidP="00BE6E18">
      <w:pPr>
        <w:autoSpaceDE w:val="0"/>
        <w:autoSpaceDN w:val="0"/>
        <w:spacing w:before="324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СОЦИОКУЛЬТУРНЫЕ ЗНАНИЯ И УМЕНИЯ</w:t>
      </w:r>
    </w:p>
    <w:p w:rsidR="00506142" w:rsidRPr="00506142" w:rsidRDefault="00506142" w:rsidP="00BE6E18">
      <w:pPr>
        <w:autoSpaceDE w:val="0"/>
        <w:autoSpaceDN w:val="0"/>
        <w:spacing w:before="226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506142" w:rsidRPr="00506142" w:rsidRDefault="00506142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знать названия родной страны и страны/стран изучаемого языка и их столиц.</w:t>
      </w:r>
    </w:p>
    <w:p w:rsidR="000D4E56" w:rsidRDefault="00506142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 xml:space="preserve">— знать некоторых литературных персонажей; </w:t>
      </w:r>
    </w:p>
    <w:p w:rsidR="000D4E56" w:rsidRDefault="00506142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 xml:space="preserve">— знать небольшие произведения детского фольклора (рифмовки, песни); </w:t>
      </w:r>
    </w:p>
    <w:p w:rsidR="00506142" w:rsidRDefault="00506142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>— кратко представлять свою страну на иностранном языке в рамках изучаемой тематики.</w:t>
      </w:r>
    </w:p>
    <w:p w:rsidR="00B76D33" w:rsidRDefault="00B76D33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D33" w:rsidRDefault="00B76D33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D33" w:rsidRDefault="00B76D33" w:rsidP="00BE6E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D33" w:rsidRPr="00506142" w:rsidRDefault="00B76D33" w:rsidP="00BE6E18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ПЛАНИРУЕМЫЕ ОБРАЗОВАТЕЛЬНЫЕ РЕЗУЛЬТАТЫ</w:t>
      </w:r>
    </w:p>
    <w:p w:rsidR="00B76D33" w:rsidRPr="00506142" w:rsidRDefault="00B76D33" w:rsidP="00BE6E18">
      <w:pPr>
        <w:autoSpaceDE w:val="0"/>
        <w:autoSpaceDN w:val="0"/>
        <w:spacing w:before="466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изучения английского языка во 2 классе  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обучающегося будут сформированы личностные,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B76D33" w:rsidRPr="00506142" w:rsidRDefault="00B76D33" w:rsidP="00BE6E18">
      <w:pPr>
        <w:autoSpaceDE w:val="0"/>
        <w:autoSpaceDN w:val="0"/>
        <w:spacing w:before="26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B76D33" w:rsidRPr="00506142" w:rsidRDefault="00B76D33" w:rsidP="00BE6E18">
      <w:pPr>
        <w:autoSpaceDE w:val="0"/>
        <w:autoSpaceDN w:val="0"/>
        <w:spacing w:before="166"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76D33" w:rsidRPr="00506142" w:rsidRDefault="00B76D33" w:rsidP="00BE6E18">
      <w:pPr>
        <w:autoSpaceDE w:val="0"/>
        <w:autoSpaceDN w:val="0"/>
        <w:spacing w:before="7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Гражданско-патриотического воспитания: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становление ценностного отношения к своей Родине — России;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осознание своей этнокультурной и российской гражданской идентичности;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сопричастность к прошлому, настоящему и будущему своей страны и родного края;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уважение к своему и другим народам;</w:t>
      </w:r>
    </w:p>
    <w:p w:rsidR="00B76D33" w:rsidRPr="00506142" w:rsidRDefault="00B76D33" w:rsidP="00BE6E18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Духовно-нравственного воспитания: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признание индивидуальности каждого человека;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проявление сопереживания, уважения и доброжелательности;</w:t>
      </w:r>
    </w:p>
    <w:p w:rsidR="00B76D33" w:rsidRPr="00506142" w:rsidRDefault="00B76D33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B76D33" w:rsidRPr="00506142" w:rsidRDefault="00B76D33" w:rsidP="00BE6E18">
      <w:pPr>
        <w:autoSpaceDE w:val="0"/>
        <w:autoSpaceDN w:val="0"/>
        <w:spacing w:before="18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Эстетического воспитания:</w:t>
      </w:r>
    </w:p>
    <w:p w:rsidR="00B76D33" w:rsidRPr="00506142" w:rsidRDefault="00B76D33" w:rsidP="00BE6E18">
      <w:pPr>
        <w:autoSpaceDE w:val="0"/>
        <w:autoSpaceDN w:val="0"/>
        <w:spacing w:before="18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стремление к самовыражению в разных видах художественной деятельности.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76D33" w:rsidRPr="00506142" w:rsidRDefault="00B76D33" w:rsidP="00BE6E18">
      <w:pPr>
        <w:autoSpaceDE w:val="0"/>
        <w:autoSpaceDN w:val="0"/>
        <w:spacing w:before="178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бережное отношение к физическому и психическому здоровью.</w:t>
      </w:r>
    </w:p>
    <w:p w:rsidR="00632694" w:rsidRDefault="00632694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32694" w:rsidSect="00BE6E18">
          <w:pgSz w:w="11900" w:h="16840"/>
          <w:pgMar w:top="298" w:right="985" w:bottom="432" w:left="1701" w:header="720" w:footer="720" w:gutter="0"/>
          <w:cols w:space="720" w:equalWidth="0">
            <w:col w:w="9214" w:space="0"/>
          </w:cols>
          <w:docGrid w:linePitch="360"/>
        </w:sectPr>
      </w:pP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Трудового воспитания:</w:t>
      </w:r>
    </w:p>
    <w:p w:rsidR="00B76D33" w:rsidRPr="00506142" w:rsidRDefault="00B76D33" w:rsidP="00BE6E18">
      <w:pPr>
        <w:autoSpaceDE w:val="0"/>
        <w:autoSpaceDN w:val="0"/>
        <w:spacing w:after="0" w:line="338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и</w:t>
      </w: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326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Экологического воспитания: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бережное отношение к природе;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неприятие действий, приносящих ей вред.</w:t>
      </w:r>
    </w:p>
    <w:p w:rsidR="00632694" w:rsidRDefault="00632694" w:rsidP="00BE6E18">
      <w:pPr>
        <w:autoSpaceDE w:val="0"/>
        <w:autoSpaceDN w:val="0"/>
        <w:spacing w:before="178" w:after="0" w:line="32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32694" w:rsidSect="00BE6E18">
          <w:type w:val="continuous"/>
          <w:pgSz w:w="11900" w:h="16840"/>
          <w:pgMar w:top="298" w:right="985" w:bottom="432" w:left="1701" w:header="720" w:footer="720" w:gutter="0"/>
          <w:cols w:space="720"/>
          <w:docGrid w:linePitch="360"/>
        </w:sectPr>
      </w:pPr>
    </w:p>
    <w:p w:rsidR="00B76D33" w:rsidRPr="00506142" w:rsidRDefault="00B76D33" w:rsidP="00BE6E18">
      <w:pPr>
        <w:autoSpaceDE w:val="0"/>
        <w:autoSpaceDN w:val="0"/>
        <w:spacing w:before="178" w:after="0" w:line="32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Ценности научного познания: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первоначальные представления о научной картине мира;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B76D33" w:rsidRPr="00632694" w:rsidRDefault="00B76D33" w:rsidP="00BE6E18">
      <w:pPr>
        <w:tabs>
          <w:tab w:val="left" w:pos="180"/>
        </w:tabs>
        <w:autoSpaceDE w:val="0"/>
        <w:autoSpaceDN w:val="0"/>
        <w:spacing w:before="324" w:after="0" w:line="302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326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МЕТАПРЕДМЕТНЫЕ РЕЗУЛЬТАТЫ </w:t>
      </w:r>
      <w:r w:rsidRPr="006326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269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32694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6326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освоения программы  должны отражать:</w:t>
      </w:r>
    </w:p>
    <w:p w:rsidR="00632694" w:rsidRDefault="00B76D33" w:rsidP="00BE6E18">
      <w:pPr>
        <w:tabs>
          <w:tab w:val="left" w:pos="180"/>
        </w:tabs>
        <w:autoSpaceDE w:val="0"/>
        <w:autoSpaceDN w:val="0"/>
        <w:spacing w:before="262" w:after="0" w:line="302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Овладение универсальными учебными познавательными действиями: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6D33" w:rsidRPr="00506142" w:rsidRDefault="00B76D33" w:rsidP="00BE6E18">
      <w:pPr>
        <w:tabs>
          <w:tab w:val="left" w:pos="180"/>
        </w:tabs>
        <w:autoSpaceDE w:val="0"/>
        <w:autoSpaceDN w:val="0"/>
        <w:spacing w:before="262" w:after="0" w:line="302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1)   базовые логические действия:</w:t>
      </w:r>
    </w:p>
    <w:p w:rsidR="000D4E56" w:rsidRDefault="00B76D33" w:rsidP="00BE6E18">
      <w:pPr>
        <w:autoSpaceDE w:val="0"/>
        <w:autoSpaceDN w:val="0"/>
        <w:spacing w:before="298" w:after="0" w:line="3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</w:p>
    <w:p w:rsidR="000D4E56" w:rsidRDefault="00B76D33" w:rsidP="00BE6E18">
      <w:pPr>
        <w:autoSpaceDE w:val="0"/>
        <w:autoSpaceDN w:val="0"/>
        <w:spacing w:before="298" w:after="0" w:line="3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определять существенный признак для классификации, классифицировать предложенные объекты;</w:t>
      </w:r>
    </w:p>
    <w:p w:rsidR="000D4E56" w:rsidRDefault="00B76D33" w:rsidP="00BE6E18">
      <w:pPr>
        <w:autoSpaceDE w:val="0"/>
        <w:autoSpaceDN w:val="0"/>
        <w:spacing w:before="298" w:after="0" w:line="3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D4E56" w:rsidRDefault="00B76D33" w:rsidP="00BE6E18">
      <w:pPr>
        <w:autoSpaceDE w:val="0"/>
        <w:autoSpaceDN w:val="0"/>
        <w:spacing w:before="298" w:after="0" w:line="3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B76D33" w:rsidRPr="00506142" w:rsidRDefault="00B76D33" w:rsidP="00BE6E18">
      <w:pPr>
        <w:autoSpaceDE w:val="0"/>
        <w:autoSpaceDN w:val="0"/>
        <w:spacing w:before="298" w:after="0" w:line="3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D4E56" w:rsidRDefault="00B76D33" w:rsidP="00BE6E18">
      <w:pPr>
        <w:autoSpaceDE w:val="0"/>
        <w:autoSpaceDN w:val="0"/>
        <w:spacing w:before="178" w:after="0" w:line="33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2)   базовые исследовательские действия: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32694" w:rsidRDefault="00B76D33" w:rsidP="00BE6E18">
      <w:pPr>
        <w:autoSpaceDE w:val="0"/>
        <w:autoSpaceDN w:val="0"/>
        <w:spacing w:before="178" w:after="0" w:line="33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</w:t>
      </w:r>
    </w:p>
    <w:p w:rsidR="00632694" w:rsidRDefault="00B76D33" w:rsidP="00BE6E18">
      <w:pPr>
        <w:autoSpaceDE w:val="0"/>
        <w:autoSpaceDN w:val="0"/>
        <w:spacing w:before="178" w:after="0" w:line="33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76D33" w:rsidRPr="00506142" w:rsidRDefault="00B76D33" w:rsidP="00BE6E18">
      <w:pPr>
        <w:autoSpaceDE w:val="0"/>
        <w:autoSpaceDN w:val="0"/>
        <w:spacing w:before="178" w:after="0" w:line="33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B76D33" w:rsidRPr="00506142" w:rsidRDefault="00B76D33" w:rsidP="00BE6E18">
      <w:pPr>
        <w:autoSpaceDE w:val="0"/>
        <w:autoSpaceDN w:val="0"/>
        <w:spacing w:before="178" w:after="0" w:line="338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3)   работа с информацией: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выбирать источник получения информации;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согласно заданному алгоритму находить в предложенном источнике информацию,</w:t>
      </w:r>
    </w:p>
    <w:p w:rsidR="000D4E56" w:rsidRDefault="00B76D33" w:rsidP="00BE6E18">
      <w:pPr>
        <w:autoSpaceDE w:val="0"/>
        <w:autoSpaceDN w:val="0"/>
        <w:spacing w:after="0"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представленную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явном виде;</w:t>
      </w:r>
    </w:p>
    <w:p w:rsidR="000D4E56" w:rsidRDefault="00B76D33" w:rsidP="00BE6E18">
      <w:pPr>
        <w:autoSpaceDE w:val="0"/>
        <w:autoSpaceDN w:val="0"/>
        <w:spacing w:after="0"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0D4E56" w:rsidRDefault="00B76D33" w:rsidP="00BE6E18">
      <w:pPr>
        <w:autoSpaceDE w:val="0"/>
        <w:autoSpaceDN w:val="0"/>
        <w:spacing w:after="0"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D4E56" w:rsidRDefault="00B76D33" w:rsidP="00BE6E18">
      <w:pPr>
        <w:autoSpaceDE w:val="0"/>
        <w:autoSpaceDN w:val="0"/>
        <w:spacing w:after="0"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</w:p>
    <w:p w:rsidR="00B76D33" w:rsidRPr="00506142" w:rsidRDefault="00B76D33" w:rsidP="00BE6E18">
      <w:pPr>
        <w:autoSpaceDE w:val="0"/>
        <w:autoSpaceDN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самостоятельно создавать схемы, таблицы для представления информации.</w:t>
      </w:r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Овладение универсальными учебными коммуникативными действиями: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1)   общение: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условиями общения в знакомой среде;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дискуссии;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признавать возможность существования разных точек зрения;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корректно и аргументированно высказывать своё мнение;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строить речевое высказывание в соответствии с поставленной задачей;</w:t>
      </w:r>
      <w:proofErr w:type="gramEnd"/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создавать устные и письменные тексты (описание, рассуждение, повествование);</w:t>
      </w:r>
    </w:p>
    <w:p w:rsidR="00632694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готовить небольшие публичные выступления;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2)   совместная деятельность: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коллективных   задачах) в стандартной (типовой)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ситуации на основе предложенного формата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планирования, распределения промежуточных шагов и сроков;</w:t>
      </w:r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распределять роли, договариваться, обсуждать процесс и результат совместной работы;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проявлять готовность руководить, выполнять поручения, подчиняться;</w:t>
      </w:r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ответственно выполнять свою часть работы;</w:t>
      </w:r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оценивать свой вклад в общий результат;</w:t>
      </w:r>
    </w:p>
    <w:p w:rsidR="00B76D33" w:rsidRPr="00506142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выполнять совместные проектные задания с опорой на предложенные образцы.</w:t>
      </w:r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Овладение универсальными учебными регулятивными действиями: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1)   самоорганизация:</w:t>
      </w:r>
    </w:p>
    <w:p w:rsidR="000D4E56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планировать действия по решению учебной задачи для получения результата;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6D33" w:rsidRPr="00506142" w:rsidRDefault="00B76D33" w:rsidP="00BE6E18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выстраивать последовательность выбранных действий; </w:t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614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2)   самоконтроль:</w:t>
      </w:r>
    </w:p>
    <w:p w:rsidR="00B76D33" w:rsidRPr="00506142" w:rsidRDefault="00B76D33" w:rsidP="00BE6E18">
      <w:pPr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устанавливать причины успеха/неудач учебной деятельности;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корректировать свои учебные действия для преодоления ошибок.</w:t>
      </w:r>
    </w:p>
    <w:p w:rsidR="00B76D33" w:rsidRPr="00506142" w:rsidRDefault="00B76D33" w:rsidP="00BE6E18">
      <w:pPr>
        <w:autoSpaceDE w:val="0"/>
        <w:autoSpaceDN w:val="0"/>
        <w:spacing w:before="32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B76D33" w:rsidRPr="00506142" w:rsidRDefault="00B76D33" w:rsidP="00BE6E18">
      <w:pPr>
        <w:autoSpaceDE w:val="0"/>
        <w:autoSpaceDN w:val="0"/>
        <w:spacing w:before="166"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иноязычной коммуникативной  компетенции  на  элементарном  уровне в совокупности её составляющих 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—р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ечевой, языковой, социокультурной, компенсаторной,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метапредметной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(учебно-познавательной).</w:t>
      </w:r>
    </w:p>
    <w:p w:rsidR="00B76D33" w:rsidRPr="00506142" w:rsidRDefault="00B76D33" w:rsidP="00BE6E18">
      <w:pPr>
        <w:autoSpaceDE w:val="0"/>
        <w:autoSpaceDN w:val="0"/>
        <w:spacing w:before="264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Коммуникативные умения</w:t>
      </w:r>
    </w:p>
    <w:p w:rsidR="00B76D33" w:rsidRPr="00506142" w:rsidRDefault="00B76D33" w:rsidP="00BE6E18">
      <w:pPr>
        <w:autoSpaceDE w:val="0"/>
        <w:autoSpaceDN w:val="0"/>
        <w:spacing w:before="16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Говорение</w:t>
      </w:r>
    </w:p>
    <w:p w:rsidR="00B76D33" w:rsidRPr="00506142" w:rsidRDefault="00B76D33" w:rsidP="00BE6E18">
      <w:pPr>
        <w:autoSpaceDE w:val="0"/>
        <w:autoSpaceDN w:val="0"/>
        <w:spacing w:before="178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B76D33" w:rsidRPr="00506142" w:rsidRDefault="00B76D33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Аудирование</w:t>
      </w:r>
      <w:proofErr w:type="spellEnd"/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воспринимать на слух и понимать речь учителя и одноклассников;</w:t>
      </w:r>
    </w:p>
    <w:p w:rsidR="00B76D33" w:rsidRPr="00506142" w:rsidRDefault="00B76D33" w:rsidP="00BE6E18">
      <w:pPr>
        <w:autoSpaceDE w:val="0"/>
        <w:autoSpaceDN w:val="0"/>
        <w:spacing w:before="190"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до 40 секунд);</w:t>
      </w:r>
    </w:p>
    <w:p w:rsidR="00B76D33" w:rsidRPr="00506142" w:rsidRDefault="00B76D33" w:rsidP="00BE6E18">
      <w:pPr>
        <w:autoSpaceDE w:val="0"/>
        <w:autoSpaceDN w:val="0"/>
        <w:spacing w:before="190"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до 40 секунд).</w:t>
      </w:r>
    </w:p>
    <w:p w:rsidR="00B76D33" w:rsidRPr="00506142" w:rsidRDefault="00B76D33" w:rsidP="00BE6E18">
      <w:pPr>
        <w:autoSpaceDE w:val="0"/>
        <w:autoSpaceDN w:val="0"/>
        <w:spacing w:before="18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Смысловое чтение</w:t>
      </w:r>
    </w:p>
    <w:p w:rsidR="00B76D33" w:rsidRPr="00506142" w:rsidRDefault="00B76D33" w:rsidP="00BE6E18">
      <w:pPr>
        <w:autoSpaceDE w:val="0"/>
        <w:autoSpaceDN w:val="0"/>
        <w:spacing w:before="178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B76D33" w:rsidRPr="00506142" w:rsidRDefault="00B76D33" w:rsidP="00BE6E18">
      <w:pPr>
        <w:autoSpaceDE w:val="0"/>
        <w:autoSpaceDN w:val="0"/>
        <w:spacing w:before="190"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Письмо</w:t>
      </w:r>
    </w:p>
    <w:p w:rsidR="00B76D33" w:rsidRPr="00506142" w:rsidRDefault="00B76D33" w:rsidP="00BE6E18">
      <w:pPr>
        <w:autoSpaceDE w:val="0"/>
        <w:autoSpaceDN w:val="0"/>
        <w:spacing w:before="178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B76D33" w:rsidRPr="00506142" w:rsidRDefault="00B76D33" w:rsidP="00BE6E18">
      <w:pPr>
        <w:autoSpaceDE w:val="0"/>
        <w:autoSpaceDN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B76D33" w:rsidRPr="00506142" w:rsidRDefault="00B76D33" w:rsidP="00BE6E18">
      <w:pPr>
        <w:autoSpaceDE w:val="0"/>
        <w:autoSpaceDN w:val="0"/>
        <w:spacing w:before="322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ЯЗЫКОВЫЕ ЗНАНИЯ И НАВЫКИ</w:t>
      </w:r>
    </w:p>
    <w:p w:rsidR="00B76D33" w:rsidRPr="00506142" w:rsidRDefault="00B76D33" w:rsidP="00BE6E18">
      <w:pPr>
        <w:autoSpaceDE w:val="0"/>
        <w:autoSpaceDN w:val="0"/>
        <w:spacing w:before="166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Фонетическая сторона речи</w:t>
      </w:r>
    </w:p>
    <w:p w:rsidR="00B76D33" w:rsidRPr="00506142" w:rsidRDefault="00B76D33" w:rsidP="00BE6E18">
      <w:pPr>
        <w:autoSpaceDE w:val="0"/>
        <w:autoSpaceDN w:val="0"/>
        <w:spacing w:before="178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полупечатное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написание букв, буквосочетаний, слов);</w:t>
      </w:r>
    </w:p>
    <w:p w:rsidR="00B76D33" w:rsidRPr="00506142" w:rsidRDefault="00B76D33" w:rsidP="00BE6E18">
      <w:pPr>
        <w:autoSpaceDE w:val="0"/>
        <w:autoSpaceDN w:val="0"/>
        <w:spacing w:before="190"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звукобуковенные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читать новые слова согласно основным правилам чтения;</w:t>
      </w:r>
    </w:p>
    <w:p w:rsidR="00B76D33" w:rsidRPr="00506142" w:rsidRDefault="00B76D33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Графика, орфография и пунктуация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правильно писать изученные слова;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заполнять пропуски словами; дописывать предложения;</w:t>
      </w:r>
    </w:p>
    <w:p w:rsidR="00B76D33" w:rsidRPr="00506142" w:rsidRDefault="00B76D33" w:rsidP="00BE6E18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Лексическая сторона речи</w:t>
      </w:r>
    </w:p>
    <w:p w:rsidR="00B76D33" w:rsidRPr="00506142" w:rsidRDefault="00B76D33" w:rsidP="00BE6E18">
      <w:pPr>
        <w:autoSpaceDE w:val="0"/>
        <w:autoSpaceDN w:val="0"/>
        <w:spacing w:before="178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 использовать языковую догадку в распознавании интернациональных слов.</w:t>
      </w:r>
    </w:p>
    <w:p w:rsidR="00B76D33" w:rsidRPr="00506142" w:rsidRDefault="00B76D33" w:rsidP="00BE6E18">
      <w:pPr>
        <w:autoSpaceDE w:val="0"/>
        <w:autoSpaceDN w:val="0"/>
        <w:spacing w:before="178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Грамматическая сторона речи</w:t>
      </w:r>
    </w:p>
    <w:p w:rsidR="00B76D33" w:rsidRPr="00506142" w:rsidRDefault="00B76D33" w:rsidP="00BE6E18">
      <w:pPr>
        <w:autoSpaceDE w:val="0"/>
        <w:autoSpaceDN w:val="0"/>
        <w:spacing w:before="18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распознавать и употреблять в устной и письменной речи различные коммуникативные типы предложений: повествовательные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(утвердительные, отрицательные), вопросительные (общий, специальный, вопросы), побудительные (в утвердительной форме);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B76D33" w:rsidRPr="00506142" w:rsidRDefault="00B76D33" w:rsidP="00BE6E1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предложения с начальным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6D33" w:rsidRPr="00506142" w:rsidRDefault="00B76D33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распознавать и употреблять в устной и письменной речи предложения с начальным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There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tobe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PresentSimpleTense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6D33" w:rsidRPr="00506142" w:rsidRDefault="00B76D33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HespeaksEnglish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.);</w:t>
      </w:r>
    </w:p>
    <w:p w:rsidR="00B76D33" w:rsidRPr="00506142" w:rsidRDefault="00B76D33" w:rsidP="00BE6E18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Iwanttodance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Shecanskatewell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.);</w:t>
      </w:r>
    </w:p>
    <w:p w:rsidR="00B76D33" w:rsidRPr="00506142" w:rsidRDefault="00B76D33" w:rsidP="00BE6E18">
      <w:pPr>
        <w:autoSpaceDE w:val="0"/>
        <w:autoSpaceDN w:val="0"/>
        <w:spacing w:before="190"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tobe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PresentSimpleTense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составе таких фраз, как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mDima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meight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mfine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msorry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</w:rPr>
        <w:t>Isit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…? 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0614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…?;</w:t>
      </w:r>
    </w:p>
    <w:p w:rsidR="00B76D33" w:rsidRPr="00506142" w:rsidRDefault="00B76D33" w:rsidP="00B76D33">
      <w:pPr>
        <w:autoSpaceDE w:val="0"/>
        <w:autoSpaceDN w:val="0"/>
        <w:spacing w:before="346" w:after="0" w:line="281" w:lineRule="auto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6D33" w:rsidRPr="00506142" w:rsidRDefault="00B76D33" w:rsidP="00506142">
      <w:pPr>
        <w:rPr>
          <w:rFonts w:ascii="Times New Roman" w:hAnsi="Times New Roman" w:cs="Times New Roman"/>
          <w:sz w:val="28"/>
          <w:szCs w:val="28"/>
          <w:lang w:val="ru-RU"/>
        </w:rPr>
        <w:sectPr w:rsidR="00B76D33" w:rsidRPr="00506142" w:rsidSect="00BE6E18">
          <w:type w:val="continuous"/>
          <w:pgSz w:w="11900" w:h="16840"/>
          <w:pgMar w:top="298" w:right="985" w:bottom="432" w:left="1701" w:header="720" w:footer="720" w:gutter="0"/>
          <w:cols w:space="720" w:equalWidth="0">
            <w:col w:w="9214" w:space="0"/>
          </w:cols>
          <w:docGrid w:linePitch="360"/>
        </w:sectPr>
      </w:pPr>
    </w:p>
    <w:p w:rsidR="005F11A3" w:rsidRPr="00506142" w:rsidRDefault="005F11A3" w:rsidP="005F11A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F11A3" w:rsidRPr="00506142" w:rsidRDefault="005F11A3" w:rsidP="005F11A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0451" w:rsidRPr="00506142" w:rsidRDefault="00632694" w:rsidP="00130451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ТЕМАТИЧЕСКОЕ</w:t>
      </w:r>
      <w:r w:rsidR="00130451"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ПЛАНИРОВАНИЕ </w:t>
      </w:r>
    </w:p>
    <w:p w:rsidR="005F11A3" w:rsidRPr="00506142" w:rsidRDefault="005F11A3" w:rsidP="005F11A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81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2"/>
        <w:gridCol w:w="7491"/>
        <w:gridCol w:w="1134"/>
      </w:tblGrid>
      <w:tr w:rsidR="00506142" w:rsidRPr="00506142" w:rsidTr="00B76D33">
        <w:trPr>
          <w:trHeight w:val="140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 w:line="292" w:lineRule="auto"/>
              <w:ind w:left="76" w:right="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Pr="0050614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632694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50614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134" w:type="dxa"/>
          </w:tcPr>
          <w:p w:rsidR="00380017" w:rsidRPr="00506142" w:rsidRDefault="00632694" w:rsidP="00380017">
            <w:pPr>
              <w:spacing w:before="86" w:line="292" w:lineRule="auto"/>
              <w:ind w:left="77" w:right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506142" w:rsidRPr="00506142" w:rsidTr="00B76D33">
        <w:trPr>
          <w:trHeight w:val="43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Знакомство. Приветствие,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знакомство,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прощание.</w:t>
            </w:r>
          </w:p>
          <w:p w:rsidR="00380017" w:rsidRPr="00506142" w:rsidRDefault="00380017" w:rsidP="00380017">
            <w:pPr>
              <w:spacing w:line="292" w:lineRule="auto"/>
              <w:ind w:left="76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Приветствие одноклассников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36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Знакомство. Приветствие,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знакомство,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прощание.</w:t>
            </w:r>
          </w:p>
          <w:p w:rsidR="00380017" w:rsidRPr="00506142" w:rsidRDefault="00380017" w:rsidP="00380017">
            <w:pPr>
              <w:spacing w:line="275" w:lineRule="exact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алфавита: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a,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b,</w:t>
            </w:r>
          </w:p>
          <w:p w:rsidR="00380017" w:rsidRPr="00506142" w:rsidRDefault="00380017" w:rsidP="00380017">
            <w:pPr>
              <w:spacing w:before="60" w:line="292" w:lineRule="auto"/>
              <w:ind w:left="76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c. Соотнесение букв и звуков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36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Знакомство. Приветствие,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знакомство,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прощание.</w:t>
            </w:r>
          </w:p>
          <w:p w:rsidR="00380017" w:rsidRPr="00506142" w:rsidRDefault="00380017" w:rsidP="00380017">
            <w:pPr>
              <w:spacing w:line="275" w:lineRule="exact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алфавита: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d,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e,</w:t>
            </w:r>
          </w:p>
          <w:p w:rsidR="00380017" w:rsidRPr="00506142" w:rsidRDefault="00380017" w:rsidP="00380017">
            <w:pPr>
              <w:spacing w:before="60" w:line="292" w:lineRule="auto"/>
              <w:ind w:left="7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f. Соотнесение букв и звуков в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36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Знакомство. Приветствие,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знакомство,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прощание.</w:t>
            </w:r>
          </w:p>
          <w:p w:rsidR="00380017" w:rsidRPr="00506142" w:rsidRDefault="00380017" w:rsidP="00380017">
            <w:pPr>
              <w:spacing w:line="275" w:lineRule="exact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алфавита: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g,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h,</w:t>
            </w:r>
          </w:p>
          <w:p w:rsidR="00380017" w:rsidRPr="00506142" w:rsidRDefault="00380017" w:rsidP="00380017">
            <w:pPr>
              <w:spacing w:before="60" w:line="292" w:lineRule="auto"/>
              <w:ind w:left="76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i. Соотнесение букв и звуков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36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Знакомство. Приветствие,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знакомство,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прощание.</w:t>
            </w:r>
          </w:p>
          <w:p w:rsidR="00380017" w:rsidRPr="00506142" w:rsidRDefault="00380017" w:rsidP="00380017">
            <w:pPr>
              <w:spacing w:line="275" w:lineRule="exact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алфавита: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j,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k,</w:t>
            </w:r>
          </w:p>
          <w:p w:rsidR="00380017" w:rsidRPr="00506142" w:rsidRDefault="00380017" w:rsidP="00380017">
            <w:pPr>
              <w:spacing w:before="60" w:line="292" w:lineRule="auto"/>
              <w:ind w:left="76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l. Соотнесение букв и звуков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43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 букв алфавита: m, n.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Соотнесение букв и звуков в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43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 букв алфавита: o, p,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q Соотнесение букв и звуков в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43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алфавита:</w:t>
            </w:r>
            <w:r w:rsidRPr="0050614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r,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s,</w:t>
            </w:r>
          </w:p>
          <w:p w:rsidR="00380017" w:rsidRPr="00506142" w:rsidRDefault="00380017" w:rsidP="00380017">
            <w:pPr>
              <w:spacing w:line="292" w:lineRule="auto"/>
              <w:ind w:left="76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t. Соотнесение букв и звуков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610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алфавита: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u,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v,</w:t>
            </w:r>
          </w:p>
          <w:p w:rsidR="00380017" w:rsidRPr="00506142" w:rsidRDefault="00380017" w:rsidP="00380017">
            <w:pPr>
              <w:spacing w:line="292" w:lineRule="auto"/>
              <w:ind w:left="76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w. Соотнесение букв и звуков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610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алфавита: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x,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y,</w:t>
            </w:r>
          </w:p>
          <w:p w:rsidR="00380017" w:rsidRPr="00506142" w:rsidRDefault="00380017" w:rsidP="00380017">
            <w:pPr>
              <w:spacing w:line="292" w:lineRule="auto"/>
              <w:ind w:left="76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z. Соотнесение букв и звуков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472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Изучение буквосочетаний: </w:t>
            </w:r>
            <w:proofErr w:type="spellStart"/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sh</w:t>
            </w:r>
            <w:proofErr w:type="spellEnd"/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ch</w:t>
            </w:r>
            <w:proofErr w:type="spellEnd"/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th</w:t>
            </w:r>
            <w:proofErr w:type="spellEnd"/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ph</w:t>
            </w:r>
            <w:proofErr w:type="spellEnd"/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Познакомьтесь</w:t>
            </w:r>
            <w:r w:rsidRPr="0050614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моей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семьей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моего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«я».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Бабушки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дедушки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Мой день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рождения.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Открытка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любимая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день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Мой день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рождения.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Подарки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любимая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моего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«я».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покупками!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</w:t>
            </w:r>
            <w:r w:rsidRPr="0050614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семейные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семья.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Рождество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Рождество.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Открытка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моего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«я».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Новый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3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3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Новый год.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Открытка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07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моего «я». Моя любимая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93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 Где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игрушка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93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Любимые занятия. Что я умею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делать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93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Любимые занятия. Мои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увлечения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79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Выходной день (в цирке, в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зоопарке). Выходной день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79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Выходной день (в цирке,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зоопарке). Где я люблю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выходной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93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 Моя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игрушка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79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 Как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выглядит моя любимая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игрушка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79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 Что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умеет делать моя любимая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игрушка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93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Любимые занятия. Мои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любимые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93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6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Какие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бывают</w:t>
            </w:r>
            <w:r w:rsidRPr="005061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игрушки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79"/>
        </w:trPr>
        <w:tc>
          <w:tcPr>
            <w:tcW w:w="1185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7491" w:type="dxa"/>
          </w:tcPr>
          <w:p w:rsidR="00380017" w:rsidRPr="00506142" w:rsidRDefault="00380017" w:rsidP="00380017">
            <w:pPr>
              <w:spacing w:before="86" w:line="292" w:lineRule="auto"/>
              <w:ind w:left="76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 Что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умеют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делать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игрушки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745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37.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 Мой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питомец. Мой домашний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питомец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745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 Мой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питомец. Что умеет делать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мой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домашний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питомец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 Что 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ношу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летом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 Что 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ношу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зимой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745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 Мой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питомец. Любимые домашние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питомцы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962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Любимые игрушки детей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962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 игрушка, игра.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Любимые игрушки детей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Великобритании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745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81" w:firstLin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моих увлечений. Как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проводят каникулы дети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Мебель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моей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комнате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Комнаты 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моем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вокруг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меня.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Моя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Моя школа.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Мои друзья.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друзей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6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Какие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бывают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животные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27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8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Мои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любимые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животные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Что умеют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делать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животные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66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Моя малая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родина (город, село). Мои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летние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4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Времена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вокруг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меня.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вокруг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меня.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Лето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вокруг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меня.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Осень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вокруг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меня.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8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Мое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любимое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8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вокруг меня. Моя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любимая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погода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78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61.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языка. Названия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родной страны и страны/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 изучаемого языка, их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столицы. Чем увлекаются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жители Великобритании и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500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языка. Названия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родной страны и страны/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 изучаемого языка, их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столицы. Чем увлекаются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жители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34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языка. Любимая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 жителей Великобритании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266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языка. Любимая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жителей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42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7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языка.</w:t>
            </w:r>
          </w:p>
          <w:p w:rsidR="00380017" w:rsidRPr="00506142" w:rsidRDefault="00380017" w:rsidP="00380017">
            <w:pPr>
              <w:spacing w:line="292" w:lineRule="auto"/>
              <w:ind w:left="76" w:right="6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 детского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фольклора. Персонажи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детских книг. Любимые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сказки жителей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Великобритании</w:t>
            </w:r>
            <w:r w:rsidRPr="0050614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61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8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языка. Любимые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домашние питомцы в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Великобритании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61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103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языка. Праздники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родной страны и страны/стран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 (Новый год,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Рождество).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Рождество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84"/>
        </w:trPr>
        <w:tc>
          <w:tcPr>
            <w:tcW w:w="1163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68.</w:t>
            </w:r>
          </w:p>
        </w:tc>
        <w:tc>
          <w:tcPr>
            <w:tcW w:w="7513" w:type="dxa"/>
            <w:gridSpan w:val="2"/>
          </w:tcPr>
          <w:p w:rsidR="00380017" w:rsidRPr="00506142" w:rsidRDefault="00380017" w:rsidP="00380017">
            <w:pPr>
              <w:spacing w:before="86" w:line="292" w:lineRule="auto"/>
              <w:ind w:left="76" w:right="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Родная страна и страны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изучаемого языка. Как</w:t>
            </w:r>
            <w:r w:rsidRPr="005061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проводят каникулы дети в</w:t>
            </w:r>
            <w:r w:rsidRPr="0050614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Великобритании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06142" w:rsidRPr="00506142" w:rsidTr="00B76D33">
        <w:trPr>
          <w:trHeight w:val="46"/>
        </w:trPr>
        <w:tc>
          <w:tcPr>
            <w:tcW w:w="8676" w:type="dxa"/>
            <w:gridSpan w:val="3"/>
          </w:tcPr>
          <w:p w:rsidR="00380017" w:rsidRPr="00506142" w:rsidRDefault="00380017" w:rsidP="00380017">
            <w:pPr>
              <w:spacing w:before="86" w:line="292" w:lineRule="auto"/>
              <w:ind w:left="76" w:righ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ОБЩЕЕ</w:t>
            </w:r>
            <w:r w:rsidRPr="0050614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50614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ЧАСОВ</w:t>
            </w:r>
            <w:r w:rsidRPr="005061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061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134" w:type="dxa"/>
          </w:tcPr>
          <w:p w:rsidR="00380017" w:rsidRPr="00506142" w:rsidRDefault="00380017" w:rsidP="00380017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</w:tbl>
    <w:p w:rsidR="00380017" w:rsidRPr="00506142" w:rsidRDefault="00380017" w:rsidP="005F11A3">
      <w:pPr>
        <w:rPr>
          <w:rFonts w:ascii="Times New Roman" w:hAnsi="Times New Roman" w:cs="Times New Roman"/>
          <w:sz w:val="28"/>
          <w:szCs w:val="28"/>
          <w:lang w:val="ru-RU"/>
        </w:rPr>
        <w:sectPr w:rsidR="00380017" w:rsidRPr="00506142" w:rsidSect="00F15997">
          <w:pgSz w:w="11900" w:h="16840"/>
          <w:pgMar w:top="666" w:right="284" w:bottom="640" w:left="1440" w:header="720" w:footer="720" w:gutter="0"/>
          <w:cols w:space="720" w:equalWidth="0">
            <w:col w:w="15890" w:space="0"/>
          </w:cols>
          <w:docGrid w:linePitch="360"/>
        </w:sectPr>
      </w:pPr>
    </w:p>
    <w:p w:rsidR="00380017" w:rsidRPr="00506142" w:rsidRDefault="000D4E56" w:rsidP="00BE6E18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pict>
          <v:rect id="_x0000_s1026" style="position:absolute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380017"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УЧЕБНО-МЕТОДИЧЕСКОЕ</w:t>
      </w:r>
      <w:r w:rsidR="00380017" w:rsidRPr="00506142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="00380017"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ОБЕСПЕЧЕНИЕ</w:t>
      </w:r>
      <w:r w:rsidR="00380017" w:rsidRPr="00506142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="00380017"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ОБРАЗОВАТЕЛЬНОГО</w:t>
      </w:r>
      <w:r w:rsidR="00380017" w:rsidRPr="00506142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="00380017" w:rsidRPr="005061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ПРОЦЕССА</w:t>
      </w:r>
    </w:p>
    <w:p w:rsidR="00380017" w:rsidRPr="00506142" w:rsidRDefault="00380017" w:rsidP="00BE6E18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ОБЯЗАТЕЛЬНЫЕ</w:t>
      </w:r>
      <w:r w:rsidRPr="005061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УЧЕНИКА</w:t>
      </w:r>
    </w:p>
    <w:p w:rsidR="00380017" w:rsidRPr="00506142" w:rsidRDefault="00380017" w:rsidP="00BE6E18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Английский язык (в 2 частях), 2 класс/Быкова Н.И., Дули Д., Поспелова М.Д. и другие, Акционерное</w:t>
      </w:r>
      <w:r w:rsidRPr="00506142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</w:t>
      </w: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«Издательство «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»в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proofErr w:type="spellEnd"/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вариант:</w:t>
      </w:r>
    </w:p>
    <w:p w:rsidR="00380017" w:rsidRPr="00506142" w:rsidRDefault="00380017" w:rsidP="00BE6E18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МЕТОДИЧЕСКИЕ</w:t>
      </w:r>
      <w:r w:rsidRPr="005061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УЧИТЕЛЯ</w:t>
      </w:r>
    </w:p>
    <w:p w:rsidR="00380017" w:rsidRPr="00506142" w:rsidRDefault="00380017" w:rsidP="00BE6E18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Английский язык. Книга для учителя.2 класс: учеб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особие для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. организаций /[</w:t>
      </w:r>
      <w:r w:rsidRPr="0050614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Н.И.Быкова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0614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Д.Дули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0614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М.Д.Поспелова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0614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В.Эванс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  <w:r w:rsidRPr="0050614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0614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5-е</w:t>
      </w:r>
      <w:r w:rsidRPr="0050614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изд.-</w:t>
      </w:r>
      <w:r w:rsidRPr="0050614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М.:</w:t>
      </w:r>
      <w:r w:rsidRPr="0050614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Express</w:t>
      </w:r>
      <w:proofErr w:type="spellEnd"/>
      <w:r w:rsidRPr="0050614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Publishing</w:t>
      </w:r>
      <w:proofErr w:type="spellEnd"/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0614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Просвещение,</w:t>
      </w:r>
      <w:r w:rsidRPr="0050614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</w:p>
    <w:p w:rsidR="00380017" w:rsidRPr="00506142" w:rsidRDefault="00380017" w:rsidP="00BE6E18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ЦИФРОВЫЕ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ОБРАЗОВАТЕЛЬНЫЕ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СЕТИ</w:t>
      </w:r>
      <w:r w:rsidRPr="005061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</w:t>
      </w:r>
    </w:p>
    <w:p w:rsidR="00380017" w:rsidRPr="00506142" w:rsidRDefault="00380017" w:rsidP="00BE6E18">
      <w:pPr>
        <w:widowControl w:val="0"/>
        <w:autoSpaceDE w:val="0"/>
        <w:autoSpaceDN w:val="0"/>
        <w:spacing w:before="156"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https://resh.edu.ru/subject/lesson/4207/main/152099/</w:t>
      </w:r>
      <w:r w:rsidRPr="0050614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https://resh.edu.ru/subject/lesson/4170/main/152721/</w:t>
      </w:r>
      <w:r w:rsidRPr="0050614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https://resh.edu.ru/subject/lesson/4208/main/152253/</w:t>
      </w:r>
      <w:r w:rsidRPr="0050614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https://uchebnik.mos.ru/catalogue/material_view/atomic_objects/2568737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https://resh.edu.ru/subject/lesson/3483/main/269851/</w:t>
      </w:r>
    </w:p>
    <w:p w:rsidR="00380017" w:rsidRPr="00506142" w:rsidRDefault="00380017" w:rsidP="00BE6E18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017" w:rsidRPr="00506142" w:rsidRDefault="00380017" w:rsidP="00BE6E1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https://uchebnik.mos.ru/catalogue/material_view/atomic_objects/2969518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https://uchebnik.mos.ru/catalogue/material_view/atomic_objects/2969518</w:t>
      </w: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https://resh.edu.ru/subject/lesson/3473/main/152660/</w:t>
      </w:r>
    </w:p>
    <w:p w:rsidR="00380017" w:rsidRPr="00506142" w:rsidRDefault="00380017" w:rsidP="00BE6E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017" w:rsidRPr="00506142" w:rsidRDefault="00380017" w:rsidP="00BE6E1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https://resh.edu.ru/subject/lesson/4092/main/269912/</w:t>
      </w:r>
      <w:r w:rsidRPr="00506142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https://resh.edu.ru/subject/lesson/6055/main/153129/</w:t>
      </w:r>
    </w:p>
    <w:p w:rsidR="00380017" w:rsidRPr="00506142" w:rsidRDefault="00380017" w:rsidP="00BE6E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017" w:rsidRPr="00506142" w:rsidRDefault="00380017" w:rsidP="00BE6E1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https://resh.edu.ru/subject/lesson/5077/main/145492/</w:t>
      </w:r>
      <w:r w:rsidRPr="00506142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https://resh.edu.ru/subject/lesson/5078/main/153586/</w:t>
      </w:r>
    </w:p>
    <w:p w:rsidR="00380017" w:rsidRPr="00506142" w:rsidRDefault="00380017" w:rsidP="00BE6E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017" w:rsidRPr="00506142" w:rsidRDefault="00380017" w:rsidP="00BE6E1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https://resh.edu.ru/subject/lesson/3946/main/148130/</w:t>
      </w:r>
      <w:r w:rsidRPr="00506142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https://resh.edu.ru/subject/lesson/5084/main/131316/</w:t>
      </w:r>
      <w:r w:rsidRPr="00506142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0614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https://resh.edu.ru/subject/lesson/5079/main/145557/</w:t>
      </w:r>
    </w:p>
    <w:p w:rsidR="00380017" w:rsidRPr="00506142" w:rsidRDefault="00380017" w:rsidP="00BE6E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017" w:rsidRPr="00506142" w:rsidRDefault="00380017" w:rsidP="00BE6E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/>
        </w:rPr>
        <w:t>https://uchebnik.mos.ru/catalogue/material_view/atomic_objects/4279475</w:t>
      </w:r>
    </w:p>
    <w:p w:rsidR="00380017" w:rsidRPr="00506142" w:rsidRDefault="00380017" w:rsidP="0038001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017" w:rsidRPr="00506142" w:rsidRDefault="00380017" w:rsidP="00380017">
      <w:pPr>
        <w:widowControl w:val="0"/>
        <w:autoSpaceDE w:val="0"/>
        <w:autoSpaceDN w:val="0"/>
        <w:spacing w:after="0" w:line="585" w:lineRule="auto"/>
        <w:rPr>
          <w:rFonts w:ascii="Times New Roman" w:eastAsia="Times New Roman" w:hAnsi="Times New Roman" w:cs="Times New Roman"/>
          <w:lang w:val="ru-RU"/>
        </w:rPr>
        <w:sectPr w:rsidR="00380017" w:rsidRPr="00506142" w:rsidSect="000D4E56">
          <w:pgSz w:w="11900" w:h="16840"/>
          <w:pgMar w:top="520" w:right="843" w:bottom="280" w:left="1701" w:header="720" w:footer="720" w:gutter="0"/>
          <w:cols w:space="720"/>
        </w:sectPr>
      </w:pPr>
    </w:p>
    <w:p w:rsidR="00380017" w:rsidRPr="00506142" w:rsidRDefault="00380017" w:rsidP="0038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Лист корректировки</w:t>
      </w:r>
    </w:p>
    <w:p w:rsidR="00380017" w:rsidRPr="00506142" w:rsidRDefault="00380017" w:rsidP="0038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0017" w:rsidRPr="00506142" w:rsidRDefault="00380017" w:rsidP="0038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Рабочей программы по английскому языку для    2   класса</w:t>
      </w:r>
    </w:p>
    <w:p w:rsidR="00380017" w:rsidRPr="00506142" w:rsidRDefault="00380017" w:rsidP="0038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0017" w:rsidRPr="00506142" w:rsidRDefault="00380017" w:rsidP="0038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6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2022-2023 учебный год</w:t>
      </w:r>
    </w:p>
    <w:tbl>
      <w:tblPr>
        <w:tblpPr w:leftFromText="180" w:rightFromText="180" w:vertAnchor="text" w:horzAnchor="margin" w:tblpY="12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4536"/>
        <w:gridCol w:w="992"/>
        <w:gridCol w:w="992"/>
        <w:gridCol w:w="2862"/>
        <w:gridCol w:w="3878"/>
      </w:tblGrid>
      <w:tr w:rsidR="00506142" w:rsidRPr="00506142" w:rsidTr="00B76D33">
        <w:trPr>
          <w:trHeight w:val="278"/>
        </w:trPr>
        <w:tc>
          <w:tcPr>
            <w:tcW w:w="648" w:type="dxa"/>
            <w:vMerge w:val="restart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урока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Причина корректировки</w:t>
            </w:r>
          </w:p>
        </w:tc>
        <w:tc>
          <w:tcPr>
            <w:tcW w:w="3878" w:type="dxa"/>
            <w:vMerge w:val="restart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Пути ликвидации</w:t>
            </w:r>
          </w:p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отставаний в программном материале</w:t>
            </w:r>
          </w:p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(корректирующие мероприятия)</w:t>
            </w:r>
          </w:p>
        </w:tc>
      </w:tr>
      <w:tr w:rsidR="00506142" w:rsidRPr="00506142" w:rsidTr="00B76D33">
        <w:trPr>
          <w:trHeight w:val="277"/>
        </w:trPr>
        <w:tc>
          <w:tcPr>
            <w:tcW w:w="648" w:type="dxa"/>
            <w:vMerge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</w:p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плану</w:t>
            </w: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</w:p>
          <w:p w:rsidR="00380017" w:rsidRPr="00506142" w:rsidRDefault="00380017" w:rsidP="003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факту</w:t>
            </w:r>
          </w:p>
        </w:tc>
        <w:tc>
          <w:tcPr>
            <w:tcW w:w="2862" w:type="dxa"/>
            <w:vMerge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rPr>
          <w:trHeight w:val="838"/>
        </w:trPr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rPr>
          <w:trHeight w:val="838"/>
        </w:trPr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rPr>
          <w:trHeight w:val="838"/>
        </w:trPr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rPr>
          <w:trHeight w:val="838"/>
        </w:trPr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rPr>
          <w:trHeight w:val="838"/>
        </w:trPr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6142" w:rsidRPr="00506142" w:rsidTr="00B76D33">
        <w:trPr>
          <w:trHeight w:val="838"/>
        </w:trPr>
        <w:tc>
          <w:tcPr>
            <w:tcW w:w="64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6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380017" w:rsidRPr="00506142" w:rsidRDefault="00380017" w:rsidP="0038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80017" w:rsidRPr="00506142" w:rsidRDefault="00380017" w:rsidP="0038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80017" w:rsidRPr="00506142" w:rsidRDefault="00380017" w:rsidP="00380017">
      <w:pPr>
        <w:widowControl w:val="0"/>
        <w:autoSpaceDE w:val="0"/>
        <w:autoSpaceDN w:val="0"/>
        <w:spacing w:after="0" w:line="585" w:lineRule="auto"/>
        <w:rPr>
          <w:rFonts w:ascii="Times New Roman" w:eastAsia="Times New Roman" w:hAnsi="Times New Roman" w:cs="Times New Roman"/>
          <w:lang w:val="ru-RU"/>
        </w:rPr>
        <w:sectPr w:rsidR="00380017" w:rsidRPr="00506142" w:rsidSect="00380017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C861A9" w:rsidRPr="00506142" w:rsidRDefault="00C861A9" w:rsidP="000D4E56">
      <w:pPr>
        <w:autoSpaceDE w:val="0"/>
        <w:autoSpaceDN w:val="0"/>
        <w:spacing w:after="78" w:line="220" w:lineRule="exact"/>
        <w:rPr>
          <w:lang w:val="ru-RU"/>
        </w:rPr>
      </w:pPr>
    </w:p>
    <w:sectPr w:rsidR="00C861A9" w:rsidRPr="005061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56" w:rsidRDefault="000D4E56" w:rsidP="00506142">
      <w:pPr>
        <w:spacing w:after="0" w:line="240" w:lineRule="auto"/>
      </w:pPr>
      <w:r>
        <w:separator/>
      </w:r>
    </w:p>
  </w:endnote>
  <w:endnote w:type="continuationSeparator" w:id="0">
    <w:p w:rsidR="000D4E56" w:rsidRDefault="000D4E56" w:rsidP="0050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311348"/>
      <w:docPartObj>
        <w:docPartGallery w:val="Page Numbers (Bottom of Page)"/>
        <w:docPartUnique/>
      </w:docPartObj>
    </w:sdtPr>
    <w:sdtContent>
      <w:p w:rsidR="00BE6E18" w:rsidRDefault="00BE6E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6E18">
          <w:rPr>
            <w:noProof/>
            <w:lang w:val="ru-RU"/>
          </w:rPr>
          <w:t>1</w:t>
        </w:r>
        <w:r>
          <w:fldChar w:fldCharType="end"/>
        </w:r>
      </w:p>
    </w:sdtContent>
  </w:sdt>
  <w:p w:rsidR="000D4E56" w:rsidRDefault="000D4E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117473"/>
      <w:docPartObj>
        <w:docPartGallery w:val="Page Numbers (Bottom of Page)"/>
        <w:docPartUnique/>
      </w:docPartObj>
    </w:sdtPr>
    <w:sdtContent>
      <w:p w:rsidR="000D4E56" w:rsidRDefault="000D4E56">
        <w:pPr>
          <w:pStyle w:val="a7"/>
          <w:jc w:val="center"/>
        </w:pPr>
      </w:p>
    </w:sdtContent>
  </w:sdt>
  <w:p w:rsidR="000D4E56" w:rsidRDefault="000D4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56" w:rsidRDefault="000D4E56" w:rsidP="00506142">
      <w:pPr>
        <w:spacing w:after="0" w:line="240" w:lineRule="auto"/>
      </w:pPr>
      <w:r>
        <w:separator/>
      </w:r>
    </w:p>
  </w:footnote>
  <w:footnote w:type="continuationSeparator" w:id="0">
    <w:p w:rsidR="000D4E56" w:rsidRDefault="000D4E56" w:rsidP="0050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2542E0"/>
    <w:multiLevelType w:val="hybridMultilevel"/>
    <w:tmpl w:val="BB9C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92F62"/>
    <w:multiLevelType w:val="hybridMultilevel"/>
    <w:tmpl w:val="8E12C5DC"/>
    <w:lvl w:ilvl="0" w:tplc="AB08BF12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F835FED"/>
    <w:multiLevelType w:val="hybridMultilevel"/>
    <w:tmpl w:val="62443F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83577FC"/>
    <w:multiLevelType w:val="hybridMultilevel"/>
    <w:tmpl w:val="A534431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E37A1"/>
    <w:multiLevelType w:val="hybridMultilevel"/>
    <w:tmpl w:val="AAE6CE82"/>
    <w:lvl w:ilvl="0" w:tplc="E1B45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03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00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3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EB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69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4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8A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4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261F0"/>
    <w:rsid w:val="00034616"/>
    <w:rsid w:val="00052C4C"/>
    <w:rsid w:val="0006063C"/>
    <w:rsid w:val="000662F0"/>
    <w:rsid w:val="000A68C5"/>
    <w:rsid w:val="000D4E56"/>
    <w:rsid w:val="00114D0A"/>
    <w:rsid w:val="00130451"/>
    <w:rsid w:val="0015074B"/>
    <w:rsid w:val="001B059B"/>
    <w:rsid w:val="001B3F91"/>
    <w:rsid w:val="00202F8D"/>
    <w:rsid w:val="0022005B"/>
    <w:rsid w:val="0023180C"/>
    <w:rsid w:val="0028354F"/>
    <w:rsid w:val="0029639D"/>
    <w:rsid w:val="002E47F6"/>
    <w:rsid w:val="00326F90"/>
    <w:rsid w:val="00380017"/>
    <w:rsid w:val="00383812"/>
    <w:rsid w:val="003E5F9D"/>
    <w:rsid w:val="00427408"/>
    <w:rsid w:val="00427DF2"/>
    <w:rsid w:val="00443CD8"/>
    <w:rsid w:val="004460EA"/>
    <w:rsid w:val="004B5C81"/>
    <w:rsid w:val="004D6618"/>
    <w:rsid w:val="00504A64"/>
    <w:rsid w:val="00506142"/>
    <w:rsid w:val="005B1F39"/>
    <w:rsid w:val="005B3674"/>
    <w:rsid w:val="005F11A3"/>
    <w:rsid w:val="0062606A"/>
    <w:rsid w:val="00632694"/>
    <w:rsid w:val="00693EF2"/>
    <w:rsid w:val="007B7329"/>
    <w:rsid w:val="007D5C90"/>
    <w:rsid w:val="00833E5E"/>
    <w:rsid w:val="00842AC1"/>
    <w:rsid w:val="0084555D"/>
    <w:rsid w:val="00845FDD"/>
    <w:rsid w:val="008D7B11"/>
    <w:rsid w:val="008E1682"/>
    <w:rsid w:val="009D21A4"/>
    <w:rsid w:val="00A22310"/>
    <w:rsid w:val="00A5485D"/>
    <w:rsid w:val="00A67A1A"/>
    <w:rsid w:val="00A708CB"/>
    <w:rsid w:val="00A815B9"/>
    <w:rsid w:val="00AA1D8D"/>
    <w:rsid w:val="00B17962"/>
    <w:rsid w:val="00B27B09"/>
    <w:rsid w:val="00B47730"/>
    <w:rsid w:val="00B65843"/>
    <w:rsid w:val="00B67F80"/>
    <w:rsid w:val="00B722ED"/>
    <w:rsid w:val="00B76D33"/>
    <w:rsid w:val="00BD6B1F"/>
    <w:rsid w:val="00BE6E18"/>
    <w:rsid w:val="00BF051B"/>
    <w:rsid w:val="00C71CBD"/>
    <w:rsid w:val="00C861A9"/>
    <w:rsid w:val="00C914EE"/>
    <w:rsid w:val="00CB0664"/>
    <w:rsid w:val="00D26305"/>
    <w:rsid w:val="00D8404C"/>
    <w:rsid w:val="00D95238"/>
    <w:rsid w:val="00E2268B"/>
    <w:rsid w:val="00EB2BE0"/>
    <w:rsid w:val="00EE1C6F"/>
    <w:rsid w:val="00F15997"/>
    <w:rsid w:val="00F2355D"/>
    <w:rsid w:val="00F46CEC"/>
    <w:rsid w:val="00FA13C7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84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EB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EB2BE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001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9E0C0-356F-4F8E-BF68-7E8D2B9E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26</Pages>
  <Words>5351</Words>
  <Characters>30501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Zver</cp:lastModifiedBy>
  <cp:revision>35</cp:revision>
  <cp:lastPrinted>2022-09-12T12:29:00Z</cp:lastPrinted>
  <dcterms:created xsi:type="dcterms:W3CDTF">2013-12-23T23:15:00Z</dcterms:created>
  <dcterms:modified xsi:type="dcterms:W3CDTF">2022-09-19T03:13:00Z</dcterms:modified>
  <cp:category/>
</cp:coreProperties>
</file>